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page" w:tblpXSpec="center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A61411">
        <w:trPr>
          <w:trHeight w:val="576"/>
        </w:trPr>
        <w:tc>
          <w:tcPr>
            <w:tcW w:w="9576" w:type="dxa"/>
            <w:vAlign w:val="bottom"/>
          </w:tcPr>
          <w:p w:rsidR="00A61411" w:rsidRDefault="00A61411"/>
        </w:tc>
      </w:tr>
    </w:tbl>
    <w:tbl>
      <w:tblPr>
        <w:tblW w:w="5000" w:type="pct"/>
        <w:jc w:val="center"/>
        <w:tblBorders>
          <w:bottom w:val="dashed" w:sz="6" w:space="0" w:color="808080" w:themeColor="background1" w:themeShade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59"/>
        <w:gridCol w:w="4512"/>
      </w:tblGrid>
      <w:tr w:rsidR="00A61411" w:rsidTr="008E3E4A">
        <w:trPr>
          <w:trHeight w:val="1800"/>
          <w:jc w:val="center"/>
        </w:trPr>
        <w:tc>
          <w:tcPr>
            <w:tcW w:w="4610" w:type="dxa"/>
            <w:tcMar>
              <w:left w:w="0" w:type="dxa"/>
              <w:right w:w="0" w:type="dxa"/>
            </w:tcMar>
            <w:vAlign w:val="bottom"/>
          </w:tcPr>
          <w:p w:rsidR="00A61411" w:rsidRDefault="00A61411">
            <w:pPr>
              <w:spacing w:after="0" w:line="240" w:lineRule="auto"/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4324"/>
            </w:tblGrid>
            <w:tr w:rsidR="00A61411">
              <w:trPr>
                <w:trHeight w:val="1080"/>
              </w:trPr>
              <w:tc>
                <w:tcPr>
                  <w:tcW w:w="238" w:type="dxa"/>
                </w:tcPr>
                <w:p w:rsidR="00A61411" w:rsidRDefault="00A61411">
                  <w:pPr>
                    <w:pStyle w:val="Empfngeradresse"/>
                    <w:spacing w:after="0" w:line="240" w:lineRule="auto"/>
                  </w:pPr>
                </w:p>
              </w:tc>
              <w:tc>
                <w:tcPr>
                  <w:tcW w:w="4484" w:type="dxa"/>
                </w:tcPr>
                <w:p w:rsidR="00A61411" w:rsidRDefault="00A61411">
                  <w:pPr>
                    <w:pStyle w:val="NamedesEmpfngers"/>
                    <w:spacing w:after="0" w:line="240" w:lineRule="auto"/>
                  </w:pPr>
                </w:p>
              </w:tc>
            </w:tr>
            <w:tr w:rsidR="00A61411">
              <w:tc>
                <w:tcPr>
                  <w:tcW w:w="238" w:type="dxa"/>
                </w:tcPr>
                <w:p w:rsidR="00A61411" w:rsidRDefault="00FE47C6">
                  <w:pPr>
                    <w:pStyle w:val="KeinLeerraum"/>
                    <w:rPr>
                      <w:color w:val="9FB8CD" w:themeColor="accent2"/>
                      <w:sz w:val="36"/>
                      <w:szCs w:val="36"/>
                    </w:rPr>
                  </w:pPr>
                  <w:r>
                    <w:rPr>
                      <w:color w:val="9FB8CD" w:themeColor="accent2"/>
                      <w:sz w:val="36"/>
                      <w:szCs w:val="36"/>
                    </w:rPr>
                    <w:sym w:font="Wingdings 3" w:char="F07D"/>
                  </w:r>
                </w:p>
              </w:tc>
              <w:tc>
                <w:tcPr>
                  <w:tcW w:w="4484" w:type="dxa"/>
                </w:tcPr>
                <w:p w:rsidR="009769EF" w:rsidRDefault="009769EF">
                  <w:pPr>
                    <w:pStyle w:val="NamedesEmpfngers"/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A61411" w:rsidRPr="00B57E0F" w:rsidRDefault="00534781">
                  <w:pPr>
                    <w:pStyle w:val="NamedesEmpfngers"/>
                    <w:spacing w:after="0" w:line="240" w:lineRule="auto"/>
                    <w:rPr>
                      <w:color w:val="000000" w:themeColor="text1"/>
                    </w:rPr>
                  </w:pPr>
                  <w:r w:rsidRPr="00B57E0F">
                    <w:rPr>
                      <w:color w:val="000000" w:themeColor="text1"/>
                    </w:rPr>
                    <w:t>Verwaltungsgericht Schwerin</w:t>
                  </w:r>
                </w:p>
                <w:p w:rsidR="00A61411" w:rsidRPr="00B57E0F" w:rsidRDefault="00534781">
                  <w:pPr>
                    <w:pStyle w:val="Empfngeradresse"/>
                    <w:spacing w:after="0" w:line="240" w:lineRule="auto"/>
                    <w:rPr>
                      <w:color w:val="000000" w:themeColor="text1"/>
                    </w:rPr>
                  </w:pPr>
                  <w:proofErr w:type="spellStart"/>
                  <w:r w:rsidRPr="00B57E0F">
                    <w:rPr>
                      <w:color w:val="000000" w:themeColor="text1"/>
                    </w:rPr>
                    <w:t>Wismarsche</w:t>
                  </w:r>
                  <w:proofErr w:type="spellEnd"/>
                  <w:r w:rsidRPr="00B57E0F">
                    <w:rPr>
                      <w:color w:val="000000" w:themeColor="text1"/>
                    </w:rPr>
                    <w:t xml:space="preserve"> Straße 323 a</w:t>
                  </w:r>
                </w:p>
                <w:p w:rsidR="00A61411" w:rsidRDefault="00534781">
                  <w:pPr>
                    <w:pStyle w:val="Empfngeradresse"/>
                    <w:spacing w:after="0" w:line="240" w:lineRule="auto"/>
                    <w:rPr>
                      <w:color w:val="000000" w:themeColor="text1"/>
                    </w:rPr>
                  </w:pPr>
                  <w:r w:rsidRPr="00B57E0F">
                    <w:rPr>
                      <w:color w:val="000000" w:themeColor="text1"/>
                    </w:rPr>
                    <w:t>19055 Schwerin</w:t>
                  </w:r>
                </w:p>
                <w:p w:rsidR="009769EF" w:rsidRPr="00B57E0F" w:rsidRDefault="009769EF">
                  <w:pPr>
                    <w:pStyle w:val="Empfngeradresse"/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534781" w:rsidRDefault="00534781">
                  <w:pPr>
                    <w:pStyle w:val="Empfngeradresse"/>
                    <w:spacing w:after="0" w:line="240" w:lineRule="auto"/>
                  </w:pPr>
                </w:p>
              </w:tc>
            </w:tr>
          </w:tbl>
          <w:p w:rsidR="00A61411" w:rsidRDefault="00A61411">
            <w:pPr>
              <w:pStyle w:val="Empfngeradresse"/>
              <w:spacing w:after="0" w:line="240" w:lineRule="auto"/>
            </w:pPr>
          </w:p>
        </w:tc>
        <w:tc>
          <w:tcPr>
            <w:tcW w:w="4576" w:type="dxa"/>
          </w:tcPr>
          <w:sdt>
            <w:sdtPr>
              <w:rPr>
                <w:color w:val="000000" w:themeColor="text1"/>
              </w:rPr>
              <w:id w:val="132277233"/>
              <w:placeholder>
                <w:docPart w:val="269B901C56FB457A9A024D0512EE766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A61411" w:rsidRPr="00B57E0F" w:rsidRDefault="00534781">
                <w:pPr>
                  <w:pStyle w:val="NamedesAbsenders"/>
                  <w:spacing w:after="0" w:line="240" w:lineRule="auto"/>
                  <w:rPr>
                    <w:color w:val="000000" w:themeColor="text1"/>
                  </w:rPr>
                </w:pPr>
                <w:r w:rsidRPr="00B57E0F">
                  <w:rPr>
                    <w:color w:val="000000" w:themeColor="text1"/>
                  </w:rPr>
                  <w:t xml:space="preserve">Eheleute </w:t>
                </w:r>
                <w:proofErr w:type="spellStart"/>
                <w:r w:rsidR="00BF2848">
                  <w:rPr>
                    <w:color w:val="000000" w:themeColor="text1"/>
                  </w:rPr>
                  <w:t>Moni</w:t>
                </w:r>
                <w:proofErr w:type="spellEnd"/>
                <w:r w:rsidR="00BF2848">
                  <w:rPr>
                    <w:color w:val="000000" w:themeColor="text1"/>
                  </w:rPr>
                  <w:t xml:space="preserve"> u. Max Mustermann</w:t>
                </w:r>
              </w:p>
            </w:sdtContent>
          </w:sdt>
          <w:p w:rsidR="00A61411" w:rsidRPr="00B57E0F" w:rsidRDefault="00BF2848">
            <w:pPr>
              <w:pStyle w:val="Absenderadresse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Musterweg</w:t>
            </w:r>
            <w:r w:rsidR="00534781" w:rsidRPr="00B57E0F">
              <w:rPr>
                <w:color w:val="000000" w:themeColor="text1"/>
              </w:rPr>
              <w:t xml:space="preserve"> </w:t>
            </w:r>
            <w:r w:rsidR="00713D4C">
              <w:rPr>
                <w:color w:val="000000" w:themeColor="text1"/>
              </w:rPr>
              <w:t>5</w:t>
            </w:r>
          </w:p>
          <w:p w:rsidR="00534781" w:rsidRPr="00B57E0F" w:rsidRDefault="00BF2848">
            <w:pPr>
              <w:pStyle w:val="Absenderadresse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99999</w:t>
            </w:r>
            <w:r w:rsidR="00534781" w:rsidRPr="00B57E0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Musterort</w:t>
            </w:r>
          </w:p>
          <w:p w:rsidR="00534781" w:rsidRDefault="00713D4C">
            <w:pPr>
              <w:pStyle w:val="Absenderadresse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Tel. </w:t>
            </w:r>
            <w:proofErr w:type="spellStart"/>
            <w:r w:rsidR="00BF2848">
              <w:rPr>
                <w:color w:val="000000" w:themeColor="text1"/>
              </w:rPr>
              <w:t>xxxxxxxx</w:t>
            </w:r>
            <w:proofErr w:type="spellEnd"/>
          </w:p>
          <w:p w:rsidR="009769EF" w:rsidRDefault="00BC1356" w:rsidP="009769EF">
            <w:pPr>
              <w:jc w:val="right"/>
            </w:pPr>
            <w:sdt>
              <w:sdtPr>
                <w:id w:val="19890522"/>
                <w:placeholder>
                  <w:docPart w:val="A32975FADCE8481099A80EB1A5CA6CB5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6-09-01T00:00:00Z">
                  <w:dateFormat w:val="d.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F2848">
                  <w:t>1</w:t>
                </w:r>
                <w:r w:rsidR="00713D4C">
                  <w:t>.9.2016</w:t>
                </w:r>
              </w:sdtContent>
            </w:sdt>
          </w:p>
          <w:p w:rsidR="009769EF" w:rsidRDefault="009769EF">
            <w:pPr>
              <w:pStyle w:val="Absenderadresse"/>
              <w:spacing w:after="0" w:line="240" w:lineRule="auto"/>
            </w:pPr>
          </w:p>
        </w:tc>
      </w:tr>
    </w:tbl>
    <w:p w:rsidR="00B93133" w:rsidRPr="00B93133" w:rsidRDefault="00534781" w:rsidP="00B93133">
      <w:pPr>
        <w:rPr>
          <w:b/>
        </w:rPr>
      </w:pPr>
      <w:r w:rsidRPr="00534781">
        <w:rPr>
          <w:b/>
        </w:rPr>
        <w:t>Betreff: Verwaltungsstreitverfahren A</w:t>
      </w:r>
      <w:r w:rsidR="00E04CAE">
        <w:rPr>
          <w:b/>
        </w:rPr>
        <w:t>z</w:t>
      </w:r>
      <w:r w:rsidR="00BF2848">
        <w:rPr>
          <w:b/>
        </w:rPr>
        <w:t>. XXXXXX</w:t>
      </w:r>
      <w:r w:rsidR="00B93133" w:rsidRPr="00B93133">
        <w:rPr>
          <w:b/>
        </w:rPr>
        <w:t xml:space="preserve">, Antrag auf </w:t>
      </w:r>
      <w:r w:rsidR="00B93133">
        <w:rPr>
          <w:b/>
        </w:rPr>
        <w:t>Ruhen</w:t>
      </w:r>
      <w:r w:rsidR="00B93133" w:rsidRPr="00B93133">
        <w:rPr>
          <w:b/>
        </w:rPr>
        <w:t xml:space="preserve"> des Verfahrens</w:t>
      </w:r>
    </w:p>
    <w:p w:rsidR="00A61411" w:rsidRDefault="00534781">
      <w:pPr>
        <w:pStyle w:val="Anrede"/>
      </w:pPr>
      <w:r>
        <w:t>Sehr geehrte Damen und Herren,</w:t>
      </w:r>
    </w:p>
    <w:p w:rsidR="00744B1E" w:rsidRPr="0024799C" w:rsidRDefault="00B93133" w:rsidP="00B93133">
      <w:pPr>
        <w:rPr>
          <w:sz w:val="22"/>
        </w:rPr>
      </w:pPr>
      <w:r w:rsidRPr="0024799C">
        <w:rPr>
          <w:sz w:val="22"/>
        </w:rPr>
        <w:t xml:space="preserve">hiermit beantragen wir offiziell das </w:t>
      </w:r>
      <w:r w:rsidR="00740B39" w:rsidRPr="0024799C">
        <w:rPr>
          <w:sz w:val="22"/>
        </w:rPr>
        <w:t xml:space="preserve">weitere </w:t>
      </w:r>
      <w:r w:rsidRPr="0024799C">
        <w:rPr>
          <w:sz w:val="22"/>
        </w:rPr>
        <w:t xml:space="preserve">Ruhen des </w:t>
      </w:r>
      <w:r w:rsidR="0024799C" w:rsidRPr="0024799C">
        <w:rPr>
          <w:sz w:val="22"/>
        </w:rPr>
        <w:t xml:space="preserve">o.g. </w:t>
      </w:r>
      <w:r w:rsidRPr="0024799C">
        <w:rPr>
          <w:sz w:val="22"/>
        </w:rPr>
        <w:t>Verfahrens, bis eine Entscheidung in letzter Instanz im zurzeit beim OVG Greifswald anhängigen</w:t>
      </w:r>
      <w:r w:rsidR="00E436DD" w:rsidRPr="0024799C">
        <w:rPr>
          <w:sz w:val="22"/>
        </w:rPr>
        <w:t>, gleichartigen</w:t>
      </w:r>
      <w:r w:rsidRPr="0024799C">
        <w:rPr>
          <w:sz w:val="22"/>
        </w:rPr>
        <w:t xml:space="preserve"> Verfahren OVG M-V, A1L 111/13 </w:t>
      </w:r>
      <w:r w:rsidR="00E436DD" w:rsidRPr="0024799C">
        <w:rPr>
          <w:sz w:val="22"/>
        </w:rPr>
        <w:t xml:space="preserve">(Hildebrandt gegen Zweckverband Wismar) </w:t>
      </w:r>
      <w:r w:rsidR="00744B1E" w:rsidRPr="0024799C">
        <w:rPr>
          <w:sz w:val="22"/>
        </w:rPr>
        <w:t>gefällt wurde.</w:t>
      </w:r>
    </w:p>
    <w:p w:rsidR="006948DB" w:rsidRPr="00BC2050" w:rsidRDefault="00744B1E" w:rsidP="00B93133">
      <w:pPr>
        <w:rPr>
          <w:sz w:val="22"/>
        </w:rPr>
      </w:pPr>
      <w:r w:rsidRPr="00BC2050">
        <w:rPr>
          <w:sz w:val="22"/>
        </w:rPr>
        <w:t xml:space="preserve">Außerdem verweisen wir auf </w:t>
      </w:r>
      <w:r w:rsidR="00713D4C" w:rsidRPr="00BC2050">
        <w:rPr>
          <w:sz w:val="22"/>
        </w:rPr>
        <w:t>anhängige Verfahren beim Bundesverfassungsgericht</w:t>
      </w:r>
      <w:r w:rsidRPr="00BC2050">
        <w:rPr>
          <w:sz w:val="22"/>
        </w:rPr>
        <w:t xml:space="preserve"> in gleichartiger Sache</w:t>
      </w:r>
      <w:r w:rsidR="00713D4C" w:rsidRPr="00BC2050">
        <w:rPr>
          <w:sz w:val="22"/>
        </w:rPr>
        <w:t>.</w:t>
      </w:r>
      <w:r w:rsidR="00737D0B">
        <w:rPr>
          <w:sz w:val="22"/>
        </w:rPr>
        <w:t xml:space="preserve"> Die Aktenzeichen entnehmen Sie bitte der Aussage des </w:t>
      </w:r>
      <w:r w:rsidR="006948DB" w:rsidRPr="00BC2050">
        <w:rPr>
          <w:sz w:val="22"/>
        </w:rPr>
        <w:t xml:space="preserve">Herrn Klaus </w:t>
      </w:r>
      <w:proofErr w:type="spellStart"/>
      <w:r w:rsidR="006948DB" w:rsidRPr="00BC2050">
        <w:rPr>
          <w:sz w:val="22"/>
        </w:rPr>
        <w:t>Sperlich</w:t>
      </w:r>
      <w:proofErr w:type="spellEnd"/>
      <w:r w:rsidR="006948DB" w:rsidRPr="00BC2050">
        <w:rPr>
          <w:sz w:val="22"/>
        </w:rPr>
        <w:t>, Richter am Oberverwaltungsgericht Greifswald, zur Anhörung des Innenausschusses</w:t>
      </w:r>
      <w:r w:rsidR="00737D0B">
        <w:rPr>
          <w:sz w:val="22"/>
        </w:rPr>
        <w:t xml:space="preserve"> vom 26. Mai 2016</w:t>
      </w:r>
      <w:r w:rsidR="006948DB" w:rsidRPr="00BC2050">
        <w:rPr>
          <w:sz w:val="22"/>
        </w:rPr>
        <w:t>:</w:t>
      </w:r>
    </w:p>
    <w:p w:rsidR="006948DB" w:rsidRPr="00BC2050" w:rsidRDefault="006948DB" w:rsidP="006948DB">
      <w:pPr>
        <w:rPr>
          <w:sz w:val="22"/>
        </w:rPr>
      </w:pPr>
      <w:r w:rsidRPr="00BC2050">
        <w:rPr>
          <w:sz w:val="22"/>
        </w:rPr>
        <w:t>Zitat: „</w:t>
      </w:r>
      <w:r w:rsidRPr="00BC2050">
        <w:rPr>
          <w:i/>
          <w:sz w:val="22"/>
        </w:rPr>
        <w:t>Soweit im Anschluss an die vom Oberverwaltungsgericht Mecklenburg-Vorpommern vom 01.04.2014 und die vom Bundesverwaltungsgericht am 15.04.2015 getroffenen Entscheidungen beim Bundesverfassungsgericht Verfassungsbeschwerdeverfahren (</w:t>
      </w:r>
      <w:proofErr w:type="spellStart"/>
      <w:r w:rsidRPr="00BC2050">
        <w:rPr>
          <w:i/>
          <w:sz w:val="22"/>
        </w:rPr>
        <w:t>Az</w:t>
      </w:r>
      <w:proofErr w:type="spellEnd"/>
      <w:r w:rsidRPr="00BC2050">
        <w:rPr>
          <w:i/>
          <w:sz w:val="22"/>
        </w:rPr>
        <w:t xml:space="preserve"> 1 BVR 1866/15, 1 BVR 1868/15 und 1 BVR1869/15) anhängig geworden sind, dürfte ebenfalls eine Entscheidung des Bundesverfassungsgerichts noch nicht absehbar sein. Dies gilt erst recht für das Ergebnis</w:t>
      </w:r>
      <w:r w:rsidR="00E04CAE" w:rsidRPr="00BC2050">
        <w:rPr>
          <w:i/>
          <w:sz w:val="22"/>
        </w:rPr>
        <w:t xml:space="preserve"> </w:t>
      </w:r>
      <w:r w:rsidRPr="00BC2050">
        <w:rPr>
          <w:i/>
          <w:sz w:val="22"/>
        </w:rPr>
        <w:t>dieser Verfassungsbeschwerdeverfahren.</w:t>
      </w:r>
      <w:r w:rsidRPr="00BC2050">
        <w:rPr>
          <w:sz w:val="22"/>
        </w:rPr>
        <w:t>“</w:t>
      </w:r>
    </w:p>
    <w:p w:rsidR="00737D0B" w:rsidRDefault="00737D0B" w:rsidP="00B93133">
      <w:pPr>
        <w:rPr>
          <w:sz w:val="22"/>
        </w:rPr>
      </w:pPr>
      <w:r>
        <w:rPr>
          <w:sz w:val="22"/>
        </w:rPr>
        <w:t xml:space="preserve">Nach Einschätzung des Herrn </w:t>
      </w:r>
      <w:proofErr w:type="spellStart"/>
      <w:r>
        <w:rPr>
          <w:sz w:val="22"/>
        </w:rPr>
        <w:t>Sperlich</w:t>
      </w:r>
      <w:proofErr w:type="spellEnd"/>
      <w:r>
        <w:rPr>
          <w:sz w:val="22"/>
        </w:rPr>
        <w:t xml:space="preserve"> ist der Ausgang der Verfassungsbeschwerdeverfahren also völlig offen. Eine vorgegriffene Entscheidung eines Verwaltungsgerichtes zum selben Thema erscheint in Anbetracht dieser Tatsache unangemessen.</w:t>
      </w:r>
    </w:p>
    <w:p w:rsidR="00737D0B" w:rsidRDefault="00E04CAE" w:rsidP="00B93133">
      <w:pPr>
        <w:rPr>
          <w:sz w:val="22"/>
        </w:rPr>
      </w:pPr>
      <w:r w:rsidRPr="00BC2050">
        <w:rPr>
          <w:sz w:val="22"/>
        </w:rPr>
        <w:t>Neben der Frage der absoluten Verjährung existieren andere</w:t>
      </w:r>
      <w:r w:rsidR="006948DB" w:rsidRPr="00BC2050">
        <w:rPr>
          <w:sz w:val="22"/>
        </w:rPr>
        <w:t xml:space="preserve"> komplexen Fragestellungen zur Thematik</w:t>
      </w:r>
      <w:r w:rsidRPr="00BC2050">
        <w:rPr>
          <w:sz w:val="22"/>
        </w:rPr>
        <w:t>, die</w:t>
      </w:r>
      <w:r w:rsidR="006948DB" w:rsidRPr="00BC2050">
        <w:rPr>
          <w:sz w:val="22"/>
        </w:rPr>
        <w:t xml:space="preserve"> </w:t>
      </w:r>
      <w:r w:rsidR="00800A96">
        <w:rPr>
          <w:sz w:val="22"/>
        </w:rPr>
        <w:t>der</w:t>
      </w:r>
      <w:r w:rsidRPr="00BC2050">
        <w:rPr>
          <w:sz w:val="22"/>
        </w:rPr>
        <w:t xml:space="preserve">zeit </w:t>
      </w:r>
      <w:r w:rsidR="00DA2831" w:rsidRPr="00BC2050">
        <w:rPr>
          <w:sz w:val="22"/>
        </w:rPr>
        <w:t xml:space="preserve">ebenfalls </w:t>
      </w:r>
      <w:r w:rsidRPr="00BC2050">
        <w:rPr>
          <w:sz w:val="22"/>
        </w:rPr>
        <w:t xml:space="preserve">vom Bundesverfassungsgericht geprüft werden. </w:t>
      </w:r>
      <w:r w:rsidR="00DA2831" w:rsidRPr="00BC2050">
        <w:rPr>
          <w:sz w:val="22"/>
        </w:rPr>
        <w:t>Außerdem ist vor dem OVG Greifswald mindestens ein Verfahren anhängig, in dem es um die Rechtmäßigkeit der Kalkulation und der Satzung des beklagten Zweckverbandes geht.</w:t>
      </w:r>
    </w:p>
    <w:p w:rsidR="008E3E4A" w:rsidRDefault="00B57E0F">
      <w:pPr>
        <w:pStyle w:val="Gruformel"/>
        <w:spacing w:before="480" w:after="1000"/>
        <w:contextualSpacing/>
      </w:pPr>
      <w:bookmarkStart w:id="0" w:name="_GoBack"/>
      <w:bookmarkEnd w:id="0"/>
      <w:r w:rsidRPr="00BC2050">
        <w:t>Mit freundlichen Grüßen</w:t>
      </w:r>
    </w:p>
    <w:p w:rsidR="00E04CAE" w:rsidRPr="00E04CAE" w:rsidRDefault="00E04CAE">
      <w:pPr>
        <w:pStyle w:val="Gruformel"/>
        <w:spacing w:before="480" w:after="1000"/>
        <w:contextualSpacing/>
        <w:rPr>
          <w:sz w:val="24"/>
          <w:szCs w:val="24"/>
        </w:rPr>
      </w:pPr>
    </w:p>
    <w:p w:rsidR="00B57E0F" w:rsidRPr="00E04CAE" w:rsidRDefault="00BF2848">
      <w:pPr>
        <w:pStyle w:val="Gruformel"/>
        <w:spacing w:before="480" w:after="1000"/>
        <w:contextualSpacing/>
        <w:rPr>
          <w:color w:val="000000" w:themeColor="text1"/>
          <w:sz w:val="24"/>
          <w:szCs w:val="24"/>
        </w:rPr>
      </w:pPr>
      <w:proofErr w:type="spellStart"/>
      <w:r>
        <w:rPr>
          <w:sz w:val="24"/>
          <w:szCs w:val="24"/>
        </w:rPr>
        <w:t>Moni</w:t>
      </w:r>
      <w:proofErr w:type="spellEnd"/>
      <w:r>
        <w:rPr>
          <w:sz w:val="24"/>
          <w:szCs w:val="24"/>
        </w:rPr>
        <w:t xml:space="preserve"> Mustermann</w:t>
      </w:r>
      <w:r w:rsidR="00B57E0F" w:rsidRPr="00E04CAE">
        <w:rPr>
          <w:sz w:val="24"/>
          <w:szCs w:val="24"/>
        </w:rPr>
        <w:tab/>
      </w:r>
      <w:r w:rsidR="00B57E0F" w:rsidRPr="00E04CAE">
        <w:rPr>
          <w:sz w:val="24"/>
          <w:szCs w:val="24"/>
        </w:rPr>
        <w:tab/>
      </w:r>
      <w:r>
        <w:rPr>
          <w:sz w:val="24"/>
          <w:szCs w:val="24"/>
        </w:rPr>
        <w:t>Max Mustermann</w:t>
      </w:r>
    </w:p>
    <w:sectPr w:rsidR="00B57E0F" w:rsidRPr="00E04CAE">
      <w:headerReference w:type="even" r:id="rId11"/>
      <w:footerReference w:type="even" r:id="rId12"/>
      <w:footerReference w:type="default" r:id="rId13"/>
      <w:pgSz w:w="11907" w:h="16839" w:code="1"/>
      <w:pgMar w:top="1440" w:right="1418" w:bottom="144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7C6" w:rsidRDefault="00FE47C6">
      <w:pPr>
        <w:spacing w:after="0" w:line="240" w:lineRule="auto"/>
      </w:pPr>
      <w:r>
        <w:separator/>
      </w:r>
    </w:p>
  </w:endnote>
  <w:endnote w:type="continuationSeparator" w:id="0">
    <w:p w:rsidR="00FE47C6" w:rsidRDefault="00FE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11" w:rsidRDefault="00FE47C6">
    <w:pPr>
      <w:pStyle w:val="Fuzeile-Links"/>
    </w:pPr>
    <w:r>
      <w:rPr>
        <w:color w:val="CEDBE6" w:themeColor="accent2" w:themeTint="80"/>
      </w:rPr>
      <w:sym w:font="Wingdings 3" w:char="F07D"/>
    </w:r>
    <w:r>
      <w:t xml:space="preserve"> Seite </w:t>
    </w:r>
    <w:r>
      <w:fldChar w:fldCharType="begin"/>
    </w:r>
    <w:r>
      <w:instrText>PAGE  \* Arabic  \* MERGEFORMAT</w:instrText>
    </w:r>
    <w:r>
      <w:fldChar w:fldCharType="separate"/>
    </w:r>
    <w:r>
      <w:t>2</w:t>
    </w:r>
    <w:r>
      <w:fldChar w:fldCharType="end"/>
    </w:r>
  </w:p>
  <w:p w:rsidR="00A61411" w:rsidRDefault="00A614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11" w:rsidRDefault="00FE47C6">
    <w:pPr>
      <w:pStyle w:val="Fuzeile-Rechts"/>
    </w:pPr>
    <w:r>
      <w:rPr>
        <w:color w:val="CEDBE6" w:themeColor="accent2" w:themeTint="80"/>
      </w:rPr>
      <w:sym w:font="Wingdings 3" w:char="F07D"/>
    </w:r>
    <w:r>
      <w:t xml:space="preserve"> Seite </w:t>
    </w:r>
    <w:r>
      <w:fldChar w:fldCharType="begin"/>
    </w:r>
    <w:r>
      <w:instrText>PAGE  \* Arabic  \* MERGEFORMAT</w:instrText>
    </w:r>
    <w:r>
      <w:fldChar w:fldCharType="separate"/>
    </w:r>
    <w:r w:rsidR="00E2193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7C6" w:rsidRDefault="00FE47C6">
      <w:pPr>
        <w:spacing w:after="0" w:line="240" w:lineRule="auto"/>
      </w:pPr>
      <w:r>
        <w:separator/>
      </w:r>
    </w:p>
  </w:footnote>
  <w:footnote w:type="continuationSeparator" w:id="0">
    <w:p w:rsidR="00FE47C6" w:rsidRDefault="00FE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11" w:rsidRDefault="00FE47C6">
    <w:pPr>
      <w:pStyle w:val="Kopfzeile-Links"/>
      <w:jc w:val="right"/>
    </w:pPr>
    <w:r>
      <w:rPr>
        <w:color w:val="CEDBE6" w:themeColor="accent2" w:themeTint="80"/>
      </w:rPr>
      <w:sym w:font="Wingdings 3" w:char="F07D"/>
    </w:r>
    <w:r>
      <w:t xml:space="preserve"> </w:t>
    </w:r>
  </w:p>
  <w:p w:rsidR="00A61411" w:rsidRDefault="00A614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Aufzhlungszeichen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Aufzhlungszeichen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Aufzhlungszeichen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Aufzhlungszeichen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Aufzhlungszeichen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52226F4"/>
    <w:multiLevelType w:val="hybridMultilevel"/>
    <w:tmpl w:val="E35E353A"/>
    <w:lvl w:ilvl="0" w:tplc="B4EC4B86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hyphenationZone w:val="4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81"/>
    <w:rsid w:val="002141D2"/>
    <w:rsid w:val="0024799C"/>
    <w:rsid w:val="0031384A"/>
    <w:rsid w:val="0045581C"/>
    <w:rsid w:val="00504267"/>
    <w:rsid w:val="00534781"/>
    <w:rsid w:val="006948DB"/>
    <w:rsid w:val="00713D4C"/>
    <w:rsid w:val="00737D0B"/>
    <w:rsid w:val="00740B39"/>
    <w:rsid w:val="00744B1E"/>
    <w:rsid w:val="00800A96"/>
    <w:rsid w:val="008E3E4A"/>
    <w:rsid w:val="009769EF"/>
    <w:rsid w:val="00A61411"/>
    <w:rsid w:val="00B57E0F"/>
    <w:rsid w:val="00B93133"/>
    <w:rsid w:val="00BC1356"/>
    <w:rsid w:val="00BC2050"/>
    <w:rsid w:val="00BF2848"/>
    <w:rsid w:val="00DA2831"/>
    <w:rsid w:val="00E04CAE"/>
    <w:rsid w:val="00E2193B"/>
    <w:rsid w:val="00E436DD"/>
    <w:rsid w:val="00FA77E6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2524B6"/>
  <w15:docId w15:val="{4B570E7A-61A6-4259-A91B-AA66D0FB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KeinLeerraum">
    <w:name w:val="No Spacing"/>
    <w:basedOn w:val="Standard"/>
    <w:link w:val="KeinLeerraumZchn"/>
    <w:uiPriority w:val="99"/>
    <w:qFormat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99"/>
    <w:rPr>
      <w:sz w:val="20"/>
    </w:rPr>
  </w:style>
  <w:style w:type="paragraph" w:styleId="Gruformel">
    <w:name w:val="Closing"/>
    <w:basedOn w:val="Standard"/>
    <w:link w:val="GruformelZchn"/>
    <w:uiPriority w:val="7"/>
    <w:unhideWhenUsed/>
    <w:qFormat/>
    <w:pPr>
      <w:spacing w:before="240" w:after="0"/>
      <w:ind w:right="4320"/>
    </w:pPr>
    <w:rPr>
      <w:sz w:val="22"/>
    </w:rPr>
  </w:style>
  <w:style w:type="character" w:customStyle="1" w:styleId="GruformelZchn">
    <w:name w:val="Grußformel Zchn"/>
    <w:basedOn w:val="Absatz-Standardschriftart"/>
    <w:link w:val="Gruformel"/>
    <w:uiPriority w:val="7"/>
  </w:style>
  <w:style w:type="paragraph" w:customStyle="1" w:styleId="Empfngeradresse">
    <w:name w:val="Empfängeradresse"/>
    <w:basedOn w:val="KeinLeerraum"/>
    <w:link w:val="Empfngeradresszeichen"/>
    <w:uiPriority w:val="5"/>
    <w:qFormat/>
    <w:pPr>
      <w:spacing w:before="200" w:after="200" w:line="276" w:lineRule="auto"/>
      <w:contextualSpacing/>
    </w:pPr>
    <w:rPr>
      <w:rFonts w:asciiTheme="majorHAnsi" w:hAnsiTheme="majorHAnsi"/>
      <w:color w:val="9FB8CD" w:themeColor="accent2"/>
      <w:sz w:val="18"/>
    </w:rPr>
  </w:style>
  <w:style w:type="paragraph" w:styleId="Anrede">
    <w:name w:val="Salutation"/>
    <w:basedOn w:val="Standard"/>
    <w:next w:val="Standard"/>
    <w:link w:val="AnredeZchn"/>
    <w:uiPriority w:val="6"/>
    <w:unhideWhenUsed/>
    <w:qFormat/>
    <w:pPr>
      <w:spacing w:before="400" w:after="320" w:line="240" w:lineRule="auto"/>
    </w:pPr>
    <w:rPr>
      <w:b/>
      <w:sz w:val="22"/>
    </w:rPr>
  </w:style>
  <w:style w:type="character" w:customStyle="1" w:styleId="AnredeZchn">
    <w:name w:val="Anrede Zchn"/>
    <w:basedOn w:val="Absatz-Standardschriftart"/>
    <w:link w:val="Anrede"/>
    <w:uiPriority w:val="6"/>
    <w:rPr>
      <w:b/>
    </w:rPr>
  </w:style>
  <w:style w:type="paragraph" w:customStyle="1" w:styleId="Absenderadresse">
    <w:name w:val="Absenderadresse"/>
    <w:basedOn w:val="KeinLeerraum"/>
    <w:link w:val="Absenderadresszeichen"/>
    <w:uiPriority w:val="3"/>
    <w:qFormat/>
    <w:pPr>
      <w:spacing w:before="200" w:after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customStyle="1" w:styleId="NamedesEmpfngers">
    <w:name w:val="Name des Empfängers"/>
    <w:basedOn w:val="Empfngeradresse"/>
    <w:link w:val="NamenszeichendesEmpfngers"/>
    <w:uiPriority w:val="4"/>
    <w:qFormat/>
    <w:pPr>
      <w:spacing w:before="80"/>
    </w:pPr>
    <w:rPr>
      <w:b/>
      <w:color w:val="525A7D" w:themeColor="accent1" w:themeShade="BF"/>
      <w:sz w:val="20"/>
    </w:rPr>
  </w:style>
  <w:style w:type="paragraph" w:customStyle="1" w:styleId="NamedesAbsenders">
    <w:name w:val="Name des Absenders"/>
    <w:basedOn w:val="Absenderadresse"/>
    <w:link w:val="NamenszeichendesAbsenders"/>
    <w:uiPriority w:val="2"/>
    <w:qFormat/>
    <w:rPr>
      <w:b/>
      <w:color w:val="525A7D" w:themeColor="accent1" w:themeShade="BF"/>
      <w:sz w:val="20"/>
    </w:rPr>
  </w:style>
  <w:style w:type="character" w:customStyle="1" w:styleId="Absenderadresszeichen">
    <w:name w:val="Absenderadresszeichen"/>
    <w:basedOn w:val="KeinLeerraumZchn"/>
    <w:link w:val="Absenderadresse"/>
    <w:uiPriority w:val="3"/>
    <w:rPr>
      <w:rFonts w:asciiTheme="majorHAnsi" w:hAnsiTheme="majorHAnsi"/>
      <w:color w:val="9FB8CD" w:themeColor="accent2"/>
      <w:sz w:val="18"/>
      <w:szCs w:val="18"/>
    </w:rPr>
  </w:style>
  <w:style w:type="character" w:customStyle="1" w:styleId="NamenszeichendesAbsenders">
    <w:name w:val="Namenszeichen des Absenders"/>
    <w:basedOn w:val="Absenderadresszeichen"/>
    <w:link w:val="NamedesAbsenders"/>
    <w:uiPriority w:val="2"/>
    <w:rPr>
      <w:rFonts w:asciiTheme="majorHAnsi" w:hAnsiTheme="majorHAnsi"/>
      <w:b/>
      <w:color w:val="525A7D" w:themeColor="accent1" w:themeShade="BF"/>
      <w:sz w:val="20"/>
      <w:szCs w:val="20"/>
    </w:rPr>
  </w:style>
  <w:style w:type="character" w:customStyle="1" w:styleId="Empfngeradresszeichen">
    <w:name w:val="Empfängeradresszeichen"/>
    <w:basedOn w:val="KeinLeerraumZchn"/>
    <w:link w:val="Empfngeradresse"/>
    <w:uiPriority w:val="5"/>
    <w:rPr>
      <w:rFonts w:asciiTheme="majorHAnsi" w:hAnsiTheme="majorHAnsi"/>
      <w:color w:val="9FB8CD" w:themeColor="accent2"/>
      <w:sz w:val="18"/>
    </w:rPr>
  </w:style>
  <w:style w:type="character" w:customStyle="1" w:styleId="NamenszeichendesEmpfngers">
    <w:name w:val="Namenszeichen des Empfängers"/>
    <w:basedOn w:val="Empfngeradresszeichen"/>
    <w:link w:val="NamedesEmpfngers"/>
    <w:uiPriority w:val="4"/>
    <w:rPr>
      <w:rFonts w:asciiTheme="majorHAnsi" w:hAnsiTheme="majorHAnsi"/>
      <w:b/>
      <w:color w:val="525A7D" w:themeColor="accent1" w:themeShade="BF"/>
      <w:sz w:val="20"/>
    </w:rPr>
  </w:style>
  <w:style w:type="paragraph" w:customStyle="1" w:styleId="NamedesAbsendersbeiSignatur">
    <w:name w:val="Name des Absenders (bei Signatur)"/>
    <w:basedOn w:val="KeinLeerraum"/>
    <w:uiPriority w:val="7"/>
    <w:pPr>
      <w:pBdr>
        <w:top w:val="single" w:sz="4" w:space="1" w:color="727CA3" w:themeColor="accent1"/>
      </w:pBdr>
      <w:ind w:right="4320"/>
    </w:pPr>
    <w:rPr>
      <w:b/>
      <w:color w:val="727CA3" w:themeColor="accent1"/>
    </w:rPr>
  </w:style>
  <w:style w:type="paragraph" w:styleId="Unterschrift">
    <w:name w:val="Signature"/>
    <w:basedOn w:val="Standard"/>
    <w:link w:val="UnterschriftZchn"/>
    <w:uiPriority w:val="99"/>
    <w:unhideWhenUsed/>
    <w:pPr>
      <w:spacing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Pr>
      <w:i/>
      <w:i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Hervorhebung">
    <w:name w:val="Emphasis"/>
    <w:uiPriority w:val="20"/>
    <w:qFormat/>
    <w:rPr>
      <w:b/>
      <w:bCs/>
      <w:i/>
      <w:iCs/>
      <w:spacing w:val="1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363C5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Pr>
      <w:color w:val="B292CA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smallCaps/>
      <w:color w:val="727CA3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sz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727CA3" w:themeColor="accent1"/>
    </w:rPr>
  </w:style>
  <w:style w:type="character" w:styleId="IntensiverVerweis">
    <w:name w:val="Intense Reference"/>
    <w:basedOn w:val="Absatz-Standardschriftart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ormaleTabelle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Aufzhlungszeichen">
    <w:name w:val="List Bullet"/>
    <w:basedOn w:val="Standard"/>
    <w:uiPriority w:val="36"/>
    <w:unhideWhenUsed/>
    <w:qFormat/>
    <w:pPr>
      <w:numPr>
        <w:numId w:val="16"/>
      </w:numPr>
      <w:spacing w:after="120"/>
      <w:contextualSpacing/>
    </w:pPr>
  </w:style>
  <w:style w:type="paragraph" w:styleId="Aufzhlungszeichen2">
    <w:name w:val="List Bullet 2"/>
    <w:basedOn w:val="Standard"/>
    <w:uiPriority w:val="36"/>
    <w:unhideWhenUsed/>
    <w:qFormat/>
    <w:pPr>
      <w:numPr>
        <w:numId w:val="17"/>
      </w:numPr>
      <w:spacing w:after="120"/>
      <w:contextualSpacing/>
    </w:pPr>
  </w:style>
  <w:style w:type="paragraph" w:styleId="Aufzhlungszeichen3">
    <w:name w:val="List Bullet 3"/>
    <w:basedOn w:val="Standard"/>
    <w:uiPriority w:val="36"/>
    <w:unhideWhenUsed/>
    <w:qFormat/>
    <w:pPr>
      <w:numPr>
        <w:numId w:val="18"/>
      </w:numPr>
      <w:spacing w:after="120"/>
      <w:contextualSpacing/>
    </w:pPr>
  </w:style>
  <w:style w:type="paragraph" w:styleId="Aufzhlungszeichen4">
    <w:name w:val="List Bullet 4"/>
    <w:basedOn w:val="Standard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Aufzhlungszeichen5">
    <w:name w:val="List Bullet 5"/>
    <w:basedOn w:val="Standard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  <w:sz w:val="22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character" w:styleId="Fett">
    <w:name w:val="Strong"/>
    <w:uiPriority w:val="22"/>
    <w:qFormat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i/>
      <w:iCs/>
    </w:rPr>
  </w:style>
  <w:style w:type="character" w:styleId="SchwacherVerweis">
    <w:name w:val="Subtle Reference"/>
    <w:basedOn w:val="Absatz-Standardschriftart"/>
    <w:uiPriority w:val="31"/>
    <w:qFormat/>
    <w:rPr>
      <w:smallCaps/>
    </w:rPr>
  </w:style>
  <w:style w:type="paragraph" w:styleId="Titel">
    <w:name w:val="Title"/>
    <w:basedOn w:val="Standard"/>
    <w:link w:val="TitelZchn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Verzeichnis1">
    <w:name w:val="toc 1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Verzeichnis2">
    <w:name w:val="toc 2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Verzeichnis3">
    <w:name w:val="toc 3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Kopfzeile-Links">
    <w:name w:val="Kopfzeile - Links"/>
    <w:basedOn w:val="Kopfzeile"/>
    <w:uiPriority w:val="35"/>
    <w:semiHidden/>
    <w:unhideWhenUsed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Fuzeile-Links">
    <w:name w:val="Fußzeile - Links"/>
    <w:basedOn w:val="Standard"/>
    <w:next w:val="Standard"/>
    <w:uiPriority w:val="35"/>
    <w:semiHidden/>
    <w:unhideWhenUsed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Fuzeile-Rechts">
    <w:name w:val="Fußzeile - Rechts"/>
    <w:basedOn w:val="Fuzeile"/>
    <w:uiPriority w:val="35"/>
    <w:unhideWhenUsed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Kopfzeile-Rechts">
    <w:name w:val="Kopfzeile - Rechts"/>
    <w:basedOn w:val="Kopfzeile"/>
    <w:uiPriority w:val="35"/>
    <w:unhideWhenUsed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styleId="Listenabsatz">
    <w:name w:val="List Paragraph"/>
    <w:basedOn w:val="Standard"/>
    <w:uiPriority w:val="34"/>
    <w:qFormat/>
    <w:rsid w:val="00534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1\Origi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9B901C56FB457A9A024D0512EE7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7FB9A-C2DA-4682-9EE7-6998E7735FB9}"/>
      </w:docPartPr>
      <w:docPartBody>
        <w:p w:rsidR="00C95A21" w:rsidRDefault="00A31868">
          <w:pPr>
            <w:pStyle w:val="269B901C56FB457A9A024D0512EE7667"/>
          </w:pPr>
          <w:r>
            <w:rPr>
              <w:color w:val="5B9BD5" w:themeColor="accent1"/>
            </w:rPr>
            <w:t>[Geben Sie den Namen des Absenders ein]</w:t>
          </w:r>
        </w:p>
      </w:docPartBody>
    </w:docPart>
    <w:docPart>
      <w:docPartPr>
        <w:name w:val="A32975FADCE8481099A80EB1A5CA6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B6357-D4DE-4959-B111-7B9D9848C0D3}"/>
      </w:docPartPr>
      <w:docPartBody>
        <w:p w:rsidR="00C95A21" w:rsidRDefault="00695FFC" w:rsidP="00695FFC">
          <w:pPr>
            <w:pStyle w:val="A32975FADCE8481099A80EB1A5CA6CB5"/>
          </w:pPr>
          <w:r>
            <w:t>[Wählen Sie das Datum aus]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FC"/>
    <w:rsid w:val="00695FFC"/>
    <w:rsid w:val="00A31868"/>
    <w:rsid w:val="00C9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A5E7CBFCBDA41CAACFC66321748E1D7">
    <w:name w:val="7A5E7CBFCBDA41CAACFC66321748E1D7"/>
  </w:style>
  <w:style w:type="paragraph" w:customStyle="1" w:styleId="E039E6DDE7FA4A4EA309328B4787606D">
    <w:name w:val="E039E6DDE7FA4A4EA309328B4787606D"/>
  </w:style>
  <w:style w:type="paragraph" w:customStyle="1" w:styleId="2B2929E4210C438BB8261353CB0AE39E">
    <w:name w:val="2B2929E4210C438BB8261353CB0AE39E"/>
  </w:style>
  <w:style w:type="paragraph" w:customStyle="1" w:styleId="269B901C56FB457A9A024D0512EE7667">
    <w:name w:val="269B901C56FB457A9A024D0512EE7667"/>
  </w:style>
  <w:style w:type="paragraph" w:customStyle="1" w:styleId="BE6C37F57EA340EF93B5A594220E3F05">
    <w:name w:val="BE6C37F57EA340EF93B5A594220E3F05"/>
  </w:style>
  <w:style w:type="paragraph" w:customStyle="1" w:styleId="9BC8A30AF4F74C71874E7C1C570DD9E3">
    <w:name w:val="9BC8A30AF4F74C71874E7C1C570DD9E3"/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70BF48E873274AA28DFF80219E36CA82">
    <w:name w:val="70BF48E873274AA28DFF80219E36CA82"/>
  </w:style>
  <w:style w:type="paragraph" w:customStyle="1" w:styleId="6D5FF989F39F48D39C897B3A2577A2BF">
    <w:name w:val="6D5FF989F39F48D39C897B3A2577A2BF"/>
  </w:style>
  <w:style w:type="paragraph" w:customStyle="1" w:styleId="F389074B9DA143DFA5F02EC91BC34EE9">
    <w:name w:val="F389074B9DA143DFA5F02EC91BC34EE9"/>
  </w:style>
  <w:style w:type="paragraph" w:customStyle="1" w:styleId="BA373FF57B1849BA9E322C1847F06763">
    <w:name w:val="BA373FF57B1849BA9E322C1847F06763"/>
  </w:style>
  <w:style w:type="paragraph" w:customStyle="1" w:styleId="9C73DA90DD6F4C5EB8E6B2546CBFD051">
    <w:name w:val="9C73DA90DD6F4C5EB8E6B2546CBFD051"/>
  </w:style>
  <w:style w:type="paragraph" w:customStyle="1" w:styleId="C2A4063EDA9948E4B16E065FDEE10189">
    <w:name w:val="C2A4063EDA9948E4B16E065FDEE10189"/>
  </w:style>
  <w:style w:type="paragraph" w:customStyle="1" w:styleId="B6A39ABD1B8B471DAA3E751D1327D8B7">
    <w:name w:val="B6A39ABD1B8B471DAA3E751D1327D8B7"/>
  </w:style>
  <w:style w:type="paragraph" w:customStyle="1" w:styleId="A32975FADCE8481099A80EB1A5CA6CB5">
    <w:name w:val="A32975FADCE8481099A80EB1A5CA6CB5"/>
    <w:rsid w:val="00695F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2016-09-01T00:00:00</PublishDate>
  <Abstract/>
  <CompanyAddress/>
  <CompanyPhone/>
  <CompanyFax/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EB59CD23-8955-4B04-B30A-16173F900A53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A9422E3F-BB1B-46AD-A86F-4269F116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OriginLetter.Dotx</Template>
  <TotalTime>0</TotalTime>
  <Pages>1</Pages>
  <Words>263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Eheleute Moni u. Max Mustermann</dc:creator>
  <cp:lastModifiedBy>Ulf Hünemörder</cp:lastModifiedBy>
  <cp:revision>4</cp:revision>
  <dcterms:created xsi:type="dcterms:W3CDTF">2016-09-07T09:02:00Z</dcterms:created>
  <dcterms:modified xsi:type="dcterms:W3CDTF">2016-09-07T09:37:00Z</dcterms:modified>
</cp:coreProperties>
</file>